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E9" w:rsidRPr="004668E9" w:rsidRDefault="004668E9" w:rsidP="004668E9">
      <w:pPr>
        <w:spacing w:line="240" w:lineRule="auto"/>
        <w:rPr>
          <w:rFonts w:ascii="Arial" w:eastAsia="Times New Roman" w:hAnsi="Arial" w:cs="Arial"/>
          <w:color w:val="222222"/>
          <w:sz w:val="27"/>
          <w:szCs w:val="27"/>
          <w:lang w:eastAsia="nl-BE"/>
        </w:rPr>
      </w:pPr>
      <w:bookmarkStart w:id="0" w:name="_GoBack"/>
      <w:bookmarkEnd w:id="0"/>
      <w:r w:rsidRPr="004668E9">
        <w:rPr>
          <w:rFonts w:ascii="Arial" w:eastAsia="Times New Roman" w:hAnsi="Arial" w:cs="Arial"/>
          <w:noProof/>
          <w:color w:val="0000FF"/>
          <w:sz w:val="27"/>
          <w:szCs w:val="27"/>
          <w:lang w:val="de-DE" w:eastAsia="de-DE"/>
        </w:rPr>
        <w:drawing>
          <wp:anchor distT="0" distB="0" distL="114300" distR="114300" simplePos="0" relativeHeight="251658240" behindDoc="0" locked="0" layoutInCell="1" allowOverlap="1" wp14:anchorId="7203D5F0" wp14:editId="18335253">
            <wp:simplePos x="0" y="0"/>
            <wp:positionH relativeFrom="margin">
              <wp:posOffset>3225800</wp:posOffset>
            </wp:positionH>
            <wp:positionV relativeFrom="margin">
              <wp:posOffset>-423545</wp:posOffset>
            </wp:positionV>
            <wp:extent cx="2809875" cy="914400"/>
            <wp:effectExtent l="0" t="0" r="9525" b="0"/>
            <wp:wrapSquare wrapText="bothSides"/>
            <wp:docPr id="1" name="Afbeelding 1" descr="https://encrypted-tbn1.gstatic.com/images?q=tbn:ANd9GcQexHQFYWqUbxLKiHEPrwl-PpSHFXuPKmpdMBiYzUVx2IcbBMJ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exHQFYWqUbxLKiHEPrwl-PpSHFXuPKmpdMBiYzUVx2IcbBMJC">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914400"/>
                    </a:xfrm>
                    <a:prstGeom prst="rect">
                      <a:avLst/>
                    </a:prstGeom>
                    <a:noFill/>
                    <a:ln>
                      <a:noFill/>
                    </a:ln>
                  </pic:spPr>
                </pic:pic>
              </a:graphicData>
            </a:graphic>
          </wp:anchor>
        </w:drawing>
      </w:r>
    </w:p>
    <w:p w:rsidR="00DA46B2" w:rsidRDefault="00DA46B2" w:rsidP="004668E9">
      <w:pPr>
        <w:jc w:val="right"/>
      </w:pPr>
    </w:p>
    <w:p w:rsidR="004668E9" w:rsidRDefault="004251D0" w:rsidP="004668E9">
      <w:pPr>
        <w:jc w:val="right"/>
      </w:pPr>
      <w:r>
        <w:tab/>
      </w:r>
      <w:r>
        <w:tab/>
      </w:r>
      <w:r>
        <w:tab/>
        <w:t>Balen-Olmen 3 maart</w:t>
      </w:r>
    </w:p>
    <w:p w:rsidR="00BF3ED5" w:rsidRDefault="000E6113" w:rsidP="00BF3ED5">
      <w:pPr>
        <w:rPr>
          <w:sz w:val="24"/>
          <w:szCs w:val="24"/>
        </w:rPr>
      </w:pPr>
      <w:r w:rsidRPr="000E6113">
        <w:rPr>
          <w:sz w:val="24"/>
          <w:szCs w:val="24"/>
        </w:rPr>
        <w:t xml:space="preserve">Beste </w:t>
      </w:r>
      <w:r>
        <w:rPr>
          <w:sz w:val="24"/>
          <w:szCs w:val="24"/>
        </w:rPr>
        <w:t>bewoners,</w:t>
      </w:r>
    </w:p>
    <w:p w:rsidR="00312D03" w:rsidRPr="004251D0" w:rsidRDefault="00312D03" w:rsidP="00BF3ED5">
      <w:pPr>
        <w:rPr>
          <w:b/>
          <w:sz w:val="40"/>
          <w:szCs w:val="40"/>
        </w:rPr>
      </w:pPr>
      <w:r w:rsidRPr="004251D0">
        <w:rPr>
          <w:b/>
          <w:sz w:val="40"/>
          <w:szCs w:val="40"/>
        </w:rPr>
        <w:t>Uw verkeersveiligheid is onze prioriteit</w:t>
      </w:r>
    </w:p>
    <w:p w:rsidR="00312D03" w:rsidRDefault="00312D03" w:rsidP="00BF3ED5">
      <w:pPr>
        <w:rPr>
          <w:sz w:val="28"/>
          <w:szCs w:val="28"/>
        </w:rPr>
      </w:pPr>
      <w:r>
        <w:rPr>
          <w:sz w:val="28"/>
          <w:szCs w:val="28"/>
        </w:rPr>
        <w:t>G</w:t>
      </w:r>
      <w:r w:rsidRPr="00312D03">
        <w:rPr>
          <w:sz w:val="28"/>
          <w:szCs w:val="28"/>
        </w:rPr>
        <w:t>emeentebestuur negeert jaren onze vraag om kruispunt veiliger in te richten</w:t>
      </w:r>
      <w:r>
        <w:rPr>
          <w:sz w:val="28"/>
          <w:szCs w:val="28"/>
        </w:rPr>
        <w:t>.</w:t>
      </w:r>
    </w:p>
    <w:p w:rsidR="004251D0" w:rsidRDefault="00BE7D56" w:rsidP="004251D0">
      <w:pPr>
        <w:rPr>
          <w:b/>
        </w:rPr>
      </w:pPr>
      <w:r w:rsidRPr="00BE7D56">
        <w:rPr>
          <w:b/>
          <w:noProof/>
        </w:rPr>
        <mc:AlternateContent>
          <mc:Choice Requires="wps">
            <w:drawing>
              <wp:anchor distT="0" distB="0" distL="114300" distR="114300" simplePos="0" relativeHeight="251660288" behindDoc="0" locked="0" layoutInCell="1" allowOverlap="1" wp14:editId="36B11C9B">
                <wp:simplePos x="0" y="0"/>
                <wp:positionH relativeFrom="column">
                  <wp:posOffset>2833370</wp:posOffset>
                </wp:positionH>
                <wp:positionV relativeFrom="paragraph">
                  <wp:posOffset>3175</wp:posOffset>
                </wp:positionV>
                <wp:extent cx="2886075" cy="21431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143125"/>
                        </a:xfrm>
                        <a:prstGeom prst="rect">
                          <a:avLst/>
                        </a:prstGeom>
                        <a:solidFill>
                          <a:srgbClr val="FFFFFF"/>
                        </a:solidFill>
                        <a:ln w="9525">
                          <a:solidFill>
                            <a:srgbClr val="000000"/>
                          </a:solidFill>
                          <a:miter lim="800000"/>
                          <a:headEnd/>
                          <a:tailEnd/>
                        </a:ln>
                      </wps:spPr>
                      <wps:txbx>
                        <w:txbxContent>
                          <w:p w:rsidR="00BE7D56" w:rsidRDefault="00BE7D56">
                            <w:r w:rsidRPr="00312D03">
                              <w:rPr>
                                <w:b/>
                              </w:rPr>
                              <w:t xml:space="preserve">Het kruispunt van Heivoort-Bukenberg met de Oosthamsesteenweg is zeer gevaarlijk. De N-VA Balen-Olmen heeft deze </w:t>
                            </w:r>
                            <w:r w:rsidR="00F76392" w:rsidRPr="00312D03">
                              <w:rPr>
                                <w:b/>
                              </w:rPr>
                              <w:t xml:space="preserve">problematiek </w:t>
                            </w:r>
                            <w:r w:rsidRPr="00312D03">
                              <w:rPr>
                                <w:b/>
                              </w:rPr>
                              <w:t xml:space="preserve">al verscheidene malen aangekaart bij het gemeentebestuur. Maar we werden er steeds van </w:t>
                            </w:r>
                            <w:r w:rsidR="00F76392" w:rsidRPr="00312D03">
                              <w:rPr>
                                <w:b/>
                              </w:rPr>
                              <w:t xml:space="preserve">het </w:t>
                            </w:r>
                            <w:r w:rsidRPr="00312D03">
                              <w:rPr>
                                <w:b/>
                              </w:rPr>
                              <w:t>kastje naar de muur gestuurd. Geen enkele structurele verbetering werd er uitgewerkt. Laat ons hopen, dat er eerst niet een zeer zwaar ongeval moet gebeuren, voor het gemeentebestuur eindelijk tot actie overgaa</w:t>
                            </w:r>
                            <w:r>
                              <w:rPr>
                                <w:b/>
                              </w:rPr>
                              <w:t>t</w:t>
                            </w:r>
                            <w:r w:rsidRPr="00312D0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3.1pt;margin-top:.25pt;width:227.2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">
                <v:textbox>
                  <w:txbxContent>
                    <w:p w:rsidR="00BE7D56" w:rsidRDefault="00BE7D56">
                      <w:r w:rsidRPr="00312D03">
                        <w:rPr>
                          <w:b/>
                        </w:rPr>
                        <w:t xml:space="preserve">Het kruispunt van Heivoort-Bukenberg met de Oosthamsesteenweg is zeer gevaarlijk. De N-VA Balen-Olmen heeft deze </w:t>
                      </w:r>
                      <w:r w:rsidR="00F76392" w:rsidRPr="00312D03">
                        <w:rPr>
                          <w:b/>
                        </w:rPr>
                        <w:t xml:space="preserve">problematiek </w:t>
                      </w:r>
                      <w:r w:rsidRPr="00312D03">
                        <w:rPr>
                          <w:b/>
                        </w:rPr>
                        <w:t xml:space="preserve">al verscheidene malen aangekaart bij het gemeentebestuur. Maar we werden er steeds van </w:t>
                      </w:r>
                      <w:r w:rsidR="00F76392" w:rsidRPr="00312D03">
                        <w:rPr>
                          <w:b/>
                        </w:rPr>
                        <w:t xml:space="preserve">het </w:t>
                      </w:r>
                      <w:r w:rsidRPr="00312D03">
                        <w:rPr>
                          <w:b/>
                        </w:rPr>
                        <w:t>kastje naar de muur gestuurd. Geen enkele structurele verbetering werd er uitgewerkt. Laat ons hopen, dat er eerst niet een zeer zwaar ongeval moet gebeuren, voor het gemeentebestuur eindelijk tot actie overgaa</w:t>
                      </w:r>
                      <w:r>
                        <w:rPr>
                          <w:b/>
                        </w:rPr>
                        <w:t>t</w:t>
                      </w:r>
                      <w:r w:rsidRPr="00312D03">
                        <w:rPr>
                          <w:b/>
                        </w:rPr>
                        <w:t>.</w:t>
                      </w:r>
                    </w:p>
                  </w:txbxContent>
                </v:textbox>
              </v:shape>
            </w:pict>
          </mc:Fallback>
        </mc:AlternateContent>
      </w:r>
      <w:r w:rsidR="00DD6D2D">
        <w:rPr>
          <w:noProof/>
          <w:sz w:val="28"/>
          <w:szCs w:val="28"/>
          <w:lang w:val="de-DE" w:eastAsia="de-DE"/>
        </w:rPr>
        <w:drawing>
          <wp:inline distT="0" distB="0" distL="0" distR="0" wp14:anchorId="6283F822" wp14:editId="7BD31A99">
            <wp:extent cx="2571750" cy="2066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80226_11_36_47_P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2066925"/>
                    </a:xfrm>
                    <a:prstGeom prst="rect">
                      <a:avLst/>
                    </a:prstGeom>
                  </pic:spPr>
                </pic:pic>
              </a:graphicData>
            </a:graphic>
          </wp:inline>
        </w:drawing>
      </w:r>
      <w:r w:rsidR="004251D0" w:rsidRPr="004251D0">
        <w:rPr>
          <w:b/>
        </w:rPr>
        <w:t xml:space="preserve"> </w:t>
      </w:r>
    </w:p>
    <w:p w:rsidR="00DD6D2D" w:rsidRDefault="00312D03" w:rsidP="00312D03">
      <w:r>
        <w:t>Het kruispunt is voor meerdere weggebruikers gevaarlijk: wagens hebben geen of beperkt zicht, fietsers worden gehinderd door wagens</w:t>
      </w:r>
      <w:r w:rsidR="004251D0">
        <w:t>,</w:t>
      </w:r>
      <w:r>
        <w:t xml:space="preserve"> die niet anders kunnen dan op het fietspad te rijden om toch een beetje zicht te krijgen, zwaar verkeer </w:t>
      </w:r>
      <w:r w:rsidR="00F76392">
        <w:t xml:space="preserve">moet </w:t>
      </w:r>
      <w:r>
        <w:t xml:space="preserve">halsbrekende toeren uithalen om te maneuvreren… De verkeerssignalisatie sneuvelt regelmatig. </w:t>
      </w:r>
      <w:r w:rsidR="00F76392">
        <w:t xml:space="preserve">N-VA </w:t>
      </w:r>
      <w:r>
        <w:t xml:space="preserve">Balen –Olmen </w:t>
      </w:r>
      <w:r w:rsidR="00F76392">
        <w:t xml:space="preserve">blijft </w:t>
      </w:r>
      <w:r>
        <w:t xml:space="preserve">dit aankaarten bij ons </w:t>
      </w:r>
      <w:r w:rsidR="007B26F2">
        <w:t>gemeentebestuur</w:t>
      </w:r>
      <w:r>
        <w:t>.</w:t>
      </w:r>
      <w:r w:rsidR="00DD6D2D">
        <w:t xml:space="preserve"> Hopelijk komt er eindelijk beweging in dit dossier, </w:t>
      </w:r>
      <w:r w:rsidR="00F76392">
        <w:t xml:space="preserve">na </w:t>
      </w:r>
      <w:r w:rsidR="00DD6D2D">
        <w:t xml:space="preserve">de toezegging van schepen W. Hens in de gemeenteraad van 26 februari </w:t>
      </w:r>
      <w:r w:rsidR="00F76392">
        <w:t xml:space="preserve">2018 </w:t>
      </w:r>
      <w:r w:rsidR="00DD6D2D">
        <w:t xml:space="preserve">om </w:t>
      </w:r>
      <w:r w:rsidR="007B26F2">
        <w:t>“de</w:t>
      </w:r>
      <w:r w:rsidR="00DD6D2D">
        <w:t xml:space="preserve"> situatie te </w:t>
      </w:r>
      <w:proofErr w:type="gramStart"/>
      <w:r w:rsidR="00F76392">
        <w:t>herbekijken“</w:t>
      </w:r>
      <w:proofErr w:type="gramEnd"/>
      <w:r w:rsidR="00F76392">
        <w:t xml:space="preserve">. </w:t>
      </w:r>
    </w:p>
    <w:p w:rsidR="004251D0" w:rsidRDefault="00DD6D2D" w:rsidP="00BF3ED5">
      <w:pPr>
        <w:rPr>
          <w:b/>
          <w:i/>
          <w:sz w:val="32"/>
          <w:szCs w:val="32"/>
        </w:rPr>
      </w:pPr>
      <w:r w:rsidRPr="004251D0">
        <w:rPr>
          <w:b/>
          <w:i/>
          <w:sz w:val="32"/>
          <w:szCs w:val="32"/>
        </w:rPr>
        <w:t>Uw</w:t>
      </w:r>
      <w:r w:rsidR="00312D03" w:rsidRPr="004251D0">
        <w:rPr>
          <w:b/>
          <w:i/>
          <w:sz w:val="32"/>
          <w:szCs w:val="32"/>
        </w:rPr>
        <w:t xml:space="preserve"> veiligheid ligt ons na aan het hart.</w:t>
      </w:r>
    </w:p>
    <w:p w:rsidR="001109A4" w:rsidRPr="00DD6D2D" w:rsidRDefault="00DD6D2D" w:rsidP="00BF3ED5">
      <w:pPr>
        <w:rPr>
          <w:sz w:val="24"/>
          <w:szCs w:val="24"/>
          <w:lang w:val="es-ES"/>
        </w:rPr>
      </w:pPr>
      <w:r w:rsidRPr="00DD6D2D">
        <w:rPr>
          <w:sz w:val="24"/>
          <w:szCs w:val="24"/>
          <w:lang w:val="es-ES"/>
        </w:rPr>
        <w:t xml:space="preserve">Namens </w:t>
      </w:r>
      <w:r w:rsidR="001109A4" w:rsidRPr="00DD6D2D">
        <w:rPr>
          <w:sz w:val="24"/>
          <w:szCs w:val="24"/>
          <w:lang w:val="es-ES"/>
        </w:rPr>
        <w:t xml:space="preserve">N-VA </w:t>
      </w:r>
      <w:r w:rsidRPr="00DD6D2D">
        <w:rPr>
          <w:sz w:val="24"/>
          <w:szCs w:val="24"/>
          <w:lang w:val="es-ES"/>
        </w:rPr>
        <w:t>Balen- Olmen</w:t>
      </w:r>
      <w:r w:rsidR="000F0D3A" w:rsidRPr="00DD6D2D">
        <w:rPr>
          <w:sz w:val="24"/>
          <w:szCs w:val="24"/>
          <w:lang w:val="es-ES"/>
        </w:rPr>
        <w:t>,</w:t>
      </w:r>
    </w:p>
    <w:p w:rsidR="00BE7D56" w:rsidRDefault="00F76392" w:rsidP="00BE7D56">
      <w:pPr>
        <w:pStyle w:val="Geenafstand"/>
      </w:pPr>
      <w:r>
        <w:rPr>
          <w:noProof/>
          <w:lang w:val="de-DE" w:eastAsia="de-DE"/>
        </w:rPr>
        <w:drawing>
          <wp:anchor distT="0" distB="0" distL="114300" distR="114300" simplePos="0" relativeHeight="251661312" behindDoc="0" locked="0" layoutInCell="1" allowOverlap="1" wp14:anchorId="204DF466" wp14:editId="69A5AA32">
            <wp:simplePos x="0" y="0"/>
            <wp:positionH relativeFrom="margin">
              <wp:posOffset>3518535</wp:posOffset>
            </wp:positionH>
            <wp:positionV relativeFrom="margin">
              <wp:posOffset>6186170</wp:posOffset>
            </wp:positionV>
            <wp:extent cx="1057275" cy="1190625"/>
            <wp:effectExtent l="0" t="0" r="9525"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y Vaes.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57275" cy="1190625"/>
                    </a:xfrm>
                    <a:prstGeom prst="rect">
                      <a:avLst/>
                    </a:prstGeom>
                  </pic:spPr>
                </pic:pic>
              </a:graphicData>
            </a:graphic>
            <wp14:sizeRelH relativeFrom="margin">
              <wp14:pctWidth>0</wp14:pctWidth>
            </wp14:sizeRelH>
            <wp14:sizeRelV relativeFrom="margin">
              <wp14:pctHeight>0</wp14:pctHeight>
            </wp14:sizeRelV>
          </wp:anchor>
        </w:drawing>
      </w:r>
      <w:r w:rsidR="00DD6D2D">
        <w:t>Ludo Lenaerts</w:t>
      </w:r>
      <w:r w:rsidR="00DD6D2D">
        <w:tab/>
      </w:r>
      <w:r w:rsidR="00DD6D2D">
        <w:tab/>
      </w:r>
      <w:r w:rsidR="00DD6D2D">
        <w:tab/>
      </w:r>
      <w:r w:rsidR="00DD6D2D">
        <w:tab/>
      </w:r>
      <w:r w:rsidR="00DD6D2D">
        <w:tab/>
      </w:r>
      <w:r w:rsidR="00DD6D2D">
        <w:tab/>
      </w:r>
      <w:r w:rsidR="00DD6D2D">
        <w:tab/>
      </w:r>
      <w:r w:rsidR="000F0D3A">
        <w:t>Rony Vaes</w:t>
      </w:r>
      <w:r w:rsidR="00C05CE7">
        <w:tab/>
      </w:r>
    </w:p>
    <w:p w:rsidR="00082F88" w:rsidRDefault="00082F88" w:rsidP="00BE7D56">
      <w:pPr>
        <w:pStyle w:val="Geenafstand"/>
      </w:pPr>
      <w:r>
        <w:rPr>
          <w:noProof/>
          <w:lang w:val="de-DE" w:eastAsia="de-DE"/>
        </w:rPr>
        <w:drawing>
          <wp:inline distT="0" distB="0" distL="0" distR="0" wp14:anchorId="0F18CF74" wp14:editId="45DB58BA">
            <wp:extent cx="1073943" cy="1257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566" cy="1260370"/>
                    </a:xfrm>
                    <a:prstGeom prst="rect">
                      <a:avLst/>
                    </a:prstGeom>
                  </pic:spPr>
                </pic:pic>
              </a:graphicData>
            </a:graphic>
          </wp:inline>
        </w:drawing>
      </w:r>
    </w:p>
    <w:p w:rsidR="00DD6D2D" w:rsidRDefault="00647E8B" w:rsidP="00BE7D56">
      <w:pPr>
        <w:pStyle w:val="Geenafstand"/>
      </w:pPr>
      <w:hyperlink r:id="rId10" w:history="1">
        <w:r w:rsidR="00DD6D2D" w:rsidRPr="00B0638D">
          <w:rPr>
            <w:rStyle w:val="Hyperlink"/>
            <w:sz w:val="24"/>
            <w:szCs w:val="24"/>
          </w:rPr>
          <w:t>ludo.lenaerts@n-va.be</w:t>
        </w:r>
      </w:hyperlink>
      <w:r w:rsidR="00DD6D2D">
        <w:tab/>
      </w:r>
      <w:r w:rsidR="00F76392">
        <w:tab/>
      </w:r>
      <w:r w:rsidR="00BE7D56">
        <w:tab/>
      </w:r>
      <w:r w:rsidR="00F76392">
        <w:tab/>
      </w:r>
      <w:r w:rsidR="00F76392">
        <w:tab/>
      </w:r>
      <w:hyperlink r:id="rId11" w:history="1">
        <w:r w:rsidR="00DD6D2D" w:rsidRPr="00B0638D">
          <w:rPr>
            <w:rStyle w:val="Hyperlink"/>
            <w:sz w:val="24"/>
            <w:szCs w:val="24"/>
          </w:rPr>
          <w:t>rony.vaes@n-va.be</w:t>
        </w:r>
      </w:hyperlink>
      <w:r w:rsidR="00DD6D2D">
        <w:t xml:space="preserve"> </w:t>
      </w:r>
    </w:p>
    <w:p w:rsidR="001109A4" w:rsidRDefault="001109A4" w:rsidP="00BE7D56">
      <w:pPr>
        <w:pStyle w:val="Geenafstand"/>
      </w:pPr>
      <w:r>
        <w:t>Gemeenteraadslid</w:t>
      </w:r>
      <w:r>
        <w:tab/>
      </w:r>
      <w:r>
        <w:tab/>
      </w:r>
      <w:r>
        <w:tab/>
      </w:r>
      <w:r>
        <w:tab/>
      </w:r>
      <w:r>
        <w:tab/>
      </w:r>
      <w:r w:rsidR="00DD6D2D">
        <w:tab/>
      </w:r>
      <w:r>
        <w:t>Gemeenteraadslid</w:t>
      </w:r>
    </w:p>
    <w:p w:rsidR="00DD6D2D" w:rsidRDefault="00DD6D2D" w:rsidP="00BE7D56">
      <w:pPr>
        <w:pStyle w:val="Geenafstand"/>
      </w:pPr>
      <w:r>
        <w:t>Germeer 78</w:t>
      </w:r>
      <w:r>
        <w:tab/>
      </w:r>
      <w:r>
        <w:tab/>
      </w:r>
      <w:r>
        <w:tab/>
      </w:r>
      <w:r>
        <w:tab/>
      </w:r>
      <w:r>
        <w:tab/>
      </w:r>
      <w:r>
        <w:tab/>
      </w:r>
      <w:r>
        <w:tab/>
      </w:r>
      <w:r w:rsidR="001109A4">
        <w:t>Driehuizen 95</w:t>
      </w:r>
      <w:r w:rsidR="000F0D3A">
        <w:tab/>
      </w:r>
      <w:r w:rsidR="000F0D3A">
        <w:tab/>
      </w:r>
      <w:r w:rsidR="000F0D3A">
        <w:tab/>
      </w:r>
    </w:p>
    <w:p w:rsidR="001109A4" w:rsidRDefault="00DD6D2D" w:rsidP="00BE7D56">
      <w:pPr>
        <w:pStyle w:val="Geenafstand"/>
      </w:pPr>
      <w:r>
        <w:t>2491 Olmen</w:t>
      </w:r>
      <w:r w:rsidR="000F0D3A">
        <w:tab/>
      </w:r>
      <w:r w:rsidR="000F0D3A">
        <w:tab/>
      </w:r>
      <w:r w:rsidR="000F0D3A">
        <w:tab/>
      </w:r>
      <w:r w:rsidR="000F0D3A">
        <w:tab/>
      </w:r>
      <w:r w:rsidR="000F0D3A">
        <w:tab/>
      </w:r>
      <w:r w:rsidR="000F0D3A">
        <w:tab/>
      </w:r>
      <w:r w:rsidR="000F0D3A">
        <w:tab/>
        <w:t>249</w:t>
      </w:r>
      <w:r>
        <w:t>0</w:t>
      </w:r>
      <w:r w:rsidR="000F0D3A">
        <w:t xml:space="preserve"> </w:t>
      </w:r>
      <w:r>
        <w:t>Balen</w:t>
      </w:r>
    </w:p>
    <w:p w:rsidR="001109A4" w:rsidRDefault="00DD6D2D" w:rsidP="00BE7D56">
      <w:pPr>
        <w:pStyle w:val="Geenafstand"/>
      </w:pPr>
      <w:r>
        <w:t>0476/448906</w:t>
      </w:r>
      <w:r>
        <w:tab/>
      </w:r>
      <w:r>
        <w:tab/>
      </w:r>
      <w:r>
        <w:tab/>
      </w:r>
      <w:r>
        <w:tab/>
      </w:r>
      <w:r>
        <w:tab/>
      </w:r>
      <w:r>
        <w:tab/>
      </w:r>
      <w:r>
        <w:tab/>
      </w:r>
      <w:r w:rsidR="001109A4">
        <w:t>0479/555031</w:t>
      </w:r>
      <w:r w:rsidR="000F0D3A">
        <w:tab/>
      </w:r>
      <w:r w:rsidR="000F0D3A">
        <w:tab/>
      </w:r>
      <w:r w:rsidR="000F0D3A">
        <w:tab/>
      </w:r>
      <w:r w:rsidR="000F0D3A">
        <w:tab/>
      </w:r>
      <w:r w:rsidR="000F0D3A">
        <w:tab/>
      </w:r>
      <w:r w:rsidR="000F0D3A">
        <w:tab/>
      </w:r>
      <w:r w:rsidR="000F0D3A">
        <w:tab/>
      </w:r>
    </w:p>
    <w:p w:rsidR="000E6113" w:rsidRPr="000E6113" w:rsidRDefault="000E6113" w:rsidP="00BF3ED5">
      <w:pPr>
        <w:rPr>
          <w:sz w:val="24"/>
          <w:szCs w:val="24"/>
        </w:rPr>
      </w:pPr>
    </w:p>
    <w:sectPr w:rsidR="000E6113" w:rsidRPr="000E6113" w:rsidSect="00E1351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A24F7"/>
    <w:multiLevelType w:val="hybridMultilevel"/>
    <w:tmpl w:val="7D28E266"/>
    <w:lvl w:ilvl="0" w:tplc="08130001">
      <w:start w:val="1"/>
      <w:numFmt w:val="bullet"/>
      <w:lvlText w:val=""/>
      <w:lvlJc w:val="left"/>
      <w:pPr>
        <w:ind w:left="1065" w:hanging="705"/>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D6B1D03"/>
    <w:multiLevelType w:val="multilevel"/>
    <w:tmpl w:val="7F3A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87458"/>
    <w:multiLevelType w:val="hybridMultilevel"/>
    <w:tmpl w:val="35FC619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0EF0999"/>
    <w:multiLevelType w:val="hybridMultilevel"/>
    <w:tmpl w:val="1E422D10"/>
    <w:lvl w:ilvl="0" w:tplc="647A33A2">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E5D05D2"/>
    <w:multiLevelType w:val="hybridMultilevel"/>
    <w:tmpl w:val="175C9B12"/>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8E9"/>
    <w:rsid w:val="000109EF"/>
    <w:rsid w:val="000425E8"/>
    <w:rsid w:val="00045F06"/>
    <w:rsid w:val="00061A19"/>
    <w:rsid w:val="00082F88"/>
    <w:rsid w:val="000B321F"/>
    <w:rsid w:val="000B6972"/>
    <w:rsid w:val="000C494C"/>
    <w:rsid w:val="000E46D9"/>
    <w:rsid w:val="000E6113"/>
    <w:rsid w:val="000F0D3A"/>
    <w:rsid w:val="000F516E"/>
    <w:rsid w:val="001109A4"/>
    <w:rsid w:val="001145F8"/>
    <w:rsid w:val="00145B36"/>
    <w:rsid w:val="0017109A"/>
    <w:rsid w:val="001D4955"/>
    <w:rsid w:val="0022272B"/>
    <w:rsid w:val="00225872"/>
    <w:rsid w:val="00226576"/>
    <w:rsid w:val="00242E2C"/>
    <w:rsid w:val="00247765"/>
    <w:rsid w:val="00274F12"/>
    <w:rsid w:val="002B6BE8"/>
    <w:rsid w:val="002C5E5C"/>
    <w:rsid w:val="002E0657"/>
    <w:rsid w:val="002E234A"/>
    <w:rsid w:val="002E6A4C"/>
    <w:rsid w:val="002F1476"/>
    <w:rsid w:val="002F470A"/>
    <w:rsid w:val="0030151A"/>
    <w:rsid w:val="003119EC"/>
    <w:rsid w:val="00312D03"/>
    <w:rsid w:val="003762A8"/>
    <w:rsid w:val="00380199"/>
    <w:rsid w:val="003E1954"/>
    <w:rsid w:val="003E4DAF"/>
    <w:rsid w:val="003E7C79"/>
    <w:rsid w:val="004016BE"/>
    <w:rsid w:val="004251D0"/>
    <w:rsid w:val="004668E9"/>
    <w:rsid w:val="004C0A39"/>
    <w:rsid w:val="00522F52"/>
    <w:rsid w:val="00523990"/>
    <w:rsid w:val="00535AD2"/>
    <w:rsid w:val="00570353"/>
    <w:rsid w:val="00580BF6"/>
    <w:rsid w:val="005B26D2"/>
    <w:rsid w:val="005C1629"/>
    <w:rsid w:val="005C455D"/>
    <w:rsid w:val="00602685"/>
    <w:rsid w:val="0062274B"/>
    <w:rsid w:val="00622FC8"/>
    <w:rsid w:val="00635961"/>
    <w:rsid w:val="00647E8B"/>
    <w:rsid w:val="00655292"/>
    <w:rsid w:val="00695413"/>
    <w:rsid w:val="006A4AE4"/>
    <w:rsid w:val="006D04F6"/>
    <w:rsid w:val="006D4F5B"/>
    <w:rsid w:val="006F64D6"/>
    <w:rsid w:val="006F79B4"/>
    <w:rsid w:val="0073034A"/>
    <w:rsid w:val="007A3A0D"/>
    <w:rsid w:val="007B26F2"/>
    <w:rsid w:val="007B571F"/>
    <w:rsid w:val="007C5E8E"/>
    <w:rsid w:val="007E177C"/>
    <w:rsid w:val="007E7249"/>
    <w:rsid w:val="00875434"/>
    <w:rsid w:val="008C513F"/>
    <w:rsid w:val="008C6C1D"/>
    <w:rsid w:val="008E78F2"/>
    <w:rsid w:val="00917760"/>
    <w:rsid w:val="00925EAB"/>
    <w:rsid w:val="00960227"/>
    <w:rsid w:val="0096547C"/>
    <w:rsid w:val="00973427"/>
    <w:rsid w:val="00981C61"/>
    <w:rsid w:val="0098248A"/>
    <w:rsid w:val="0099336A"/>
    <w:rsid w:val="009A2B45"/>
    <w:rsid w:val="009A311B"/>
    <w:rsid w:val="009D779C"/>
    <w:rsid w:val="00A21935"/>
    <w:rsid w:val="00A2284C"/>
    <w:rsid w:val="00A35FF6"/>
    <w:rsid w:val="00A75A71"/>
    <w:rsid w:val="00A80D3B"/>
    <w:rsid w:val="00A848A3"/>
    <w:rsid w:val="00AD5614"/>
    <w:rsid w:val="00AF1630"/>
    <w:rsid w:val="00B31246"/>
    <w:rsid w:val="00B35416"/>
    <w:rsid w:val="00B44454"/>
    <w:rsid w:val="00B44652"/>
    <w:rsid w:val="00B52FD3"/>
    <w:rsid w:val="00B63C1E"/>
    <w:rsid w:val="00B667A3"/>
    <w:rsid w:val="00B808BC"/>
    <w:rsid w:val="00BC7C7A"/>
    <w:rsid w:val="00BE7D56"/>
    <w:rsid w:val="00BF3ED5"/>
    <w:rsid w:val="00BF3F95"/>
    <w:rsid w:val="00C020DB"/>
    <w:rsid w:val="00C05CE7"/>
    <w:rsid w:val="00C23660"/>
    <w:rsid w:val="00C25A52"/>
    <w:rsid w:val="00C7587E"/>
    <w:rsid w:val="00CA6EDB"/>
    <w:rsid w:val="00CC0291"/>
    <w:rsid w:val="00CD15A3"/>
    <w:rsid w:val="00CE7E8C"/>
    <w:rsid w:val="00D14DDB"/>
    <w:rsid w:val="00D20EF2"/>
    <w:rsid w:val="00D40CC3"/>
    <w:rsid w:val="00D74C68"/>
    <w:rsid w:val="00D86A7F"/>
    <w:rsid w:val="00D91B7B"/>
    <w:rsid w:val="00DA46B2"/>
    <w:rsid w:val="00DD6D2D"/>
    <w:rsid w:val="00DF43CD"/>
    <w:rsid w:val="00E06667"/>
    <w:rsid w:val="00E13511"/>
    <w:rsid w:val="00E16FC8"/>
    <w:rsid w:val="00E22F22"/>
    <w:rsid w:val="00E3573E"/>
    <w:rsid w:val="00E44D6C"/>
    <w:rsid w:val="00E61110"/>
    <w:rsid w:val="00EB365E"/>
    <w:rsid w:val="00EB77E3"/>
    <w:rsid w:val="00ED1939"/>
    <w:rsid w:val="00ED1C11"/>
    <w:rsid w:val="00ED7F78"/>
    <w:rsid w:val="00EE4EA6"/>
    <w:rsid w:val="00F10AA3"/>
    <w:rsid w:val="00F3185C"/>
    <w:rsid w:val="00F33378"/>
    <w:rsid w:val="00F4408F"/>
    <w:rsid w:val="00F625DB"/>
    <w:rsid w:val="00F76392"/>
    <w:rsid w:val="00FA28F4"/>
    <w:rsid w:val="00FB6C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B4E9B-03C0-4588-852E-4C21AD21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68E9"/>
    <w:pPr>
      <w:ind w:left="720"/>
      <w:contextualSpacing/>
    </w:pPr>
  </w:style>
  <w:style w:type="paragraph" w:styleId="Ballontekst">
    <w:name w:val="Balloon Text"/>
    <w:basedOn w:val="Standaard"/>
    <w:link w:val="BallontekstChar"/>
    <w:uiPriority w:val="99"/>
    <w:semiHidden/>
    <w:unhideWhenUsed/>
    <w:rsid w:val="00E135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3511"/>
    <w:rPr>
      <w:rFonts w:ascii="Segoe UI" w:hAnsi="Segoe UI" w:cs="Segoe UI"/>
      <w:sz w:val="18"/>
      <w:szCs w:val="18"/>
    </w:rPr>
  </w:style>
  <w:style w:type="character" w:styleId="Hyperlink">
    <w:name w:val="Hyperlink"/>
    <w:basedOn w:val="Standaardalinea-lettertype"/>
    <w:uiPriority w:val="99"/>
    <w:unhideWhenUsed/>
    <w:rsid w:val="00DD6D2D"/>
    <w:rPr>
      <w:color w:val="0563C1" w:themeColor="hyperlink"/>
      <w:u w:val="single"/>
    </w:rPr>
  </w:style>
  <w:style w:type="paragraph" w:styleId="Geenafstand">
    <w:name w:val="No Spacing"/>
    <w:uiPriority w:val="1"/>
    <w:qFormat/>
    <w:rsid w:val="00BE7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788128">
      <w:bodyDiv w:val="1"/>
      <w:marLeft w:val="0"/>
      <w:marRight w:val="0"/>
      <w:marTop w:val="0"/>
      <w:marBottom w:val="0"/>
      <w:divBdr>
        <w:top w:val="none" w:sz="0" w:space="0" w:color="auto"/>
        <w:left w:val="none" w:sz="0" w:space="0" w:color="auto"/>
        <w:bottom w:val="none" w:sz="0" w:space="0" w:color="auto"/>
        <w:right w:val="none" w:sz="0" w:space="0" w:color="auto"/>
      </w:divBdr>
      <w:divsChild>
        <w:div w:id="1335648579">
          <w:marLeft w:val="0"/>
          <w:marRight w:val="0"/>
          <w:marTop w:val="0"/>
          <w:marBottom w:val="0"/>
          <w:divBdr>
            <w:top w:val="none" w:sz="0" w:space="0" w:color="auto"/>
            <w:left w:val="none" w:sz="0" w:space="0" w:color="auto"/>
            <w:bottom w:val="none" w:sz="0" w:space="0" w:color="auto"/>
            <w:right w:val="none" w:sz="0" w:space="0" w:color="auto"/>
          </w:divBdr>
          <w:divsChild>
            <w:div w:id="165486543">
              <w:marLeft w:val="0"/>
              <w:marRight w:val="0"/>
              <w:marTop w:val="0"/>
              <w:marBottom w:val="0"/>
              <w:divBdr>
                <w:top w:val="none" w:sz="0" w:space="0" w:color="auto"/>
                <w:left w:val="none" w:sz="0" w:space="0" w:color="auto"/>
                <w:bottom w:val="none" w:sz="0" w:space="0" w:color="auto"/>
                <w:right w:val="none" w:sz="0" w:space="0" w:color="auto"/>
              </w:divBdr>
              <w:divsChild>
                <w:div w:id="990593609">
                  <w:marLeft w:val="0"/>
                  <w:marRight w:val="0"/>
                  <w:marTop w:val="195"/>
                  <w:marBottom w:val="0"/>
                  <w:divBdr>
                    <w:top w:val="none" w:sz="0" w:space="0" w:color="auto"/>
                    <w:left w:val="none" w:sz="0" w:space="0" w:color="auto"/>
                    <w:bottom w:val="none" w:sz="0" w:space="0" w:color="auto"/>
                    <w:right w:val="none" w:sz="0" w:space="0" w:color="auto"/>
                  </w:divBdr>
                  <w:divsChild>
                    <w:div w:id="1968856429">
                      <w:marLeft w:val="0"/>
                      <w:marRight w:val="0"/>
                      <w:marTop w:val="0"/>
                      <w:marBottom w:val="0"/>
                      <w:divBdr>
                        <w:top w:val="none" w:sz="0" w:space="0" w:color="auto"/>
                        <w:left w:val="none" w:sz="0" w:space="0" w:color="auto"/>
                        <w:bottom w:val="none" w:sz="0" w:space="0" w:color="auto"/>
                        <w:right w:val="none" w:sz="0" w:space="0" w:color="auto"/>
                      </w:divBdr>
                      <w:divsChild>
                        <w:div w:id="642082896">
                          <w:marLeft w:val="0"/>
                          <w:marRight w:val="0"/>
                          <w:marTop w:val="0"/>
                          <w:marBottom w:val="0"/>
                          <w:divBdr>
                            <w:top w:val="none" w:sz="0" w:space="0" w:color="auto"/>
                            <w:left w:val="none" w:sz="0" w:space="0" w:color="auto"/>
                            <w:bottom w:val="none" w:sz="0" w:space="0" w:color="auto"/>
                            <w:right w:val="none" w:sz="0" w:space="0" w:color="auto"/>
                          </w:divBdr>
                          <w:divsChild>
                            <w:div w:id="2055036662">
                              <w:marLeft w:val="0"/>
                              <w:marRight w:val="0"/>
                              <w:marTop w:val="0"/>
                              <w:marBottom w:val="0"/>
                              <w:divBdr>
                                <w:top w:val="none" w:sz="0" w:space="0" w:color="auto"/>
                                <w:left w:val="none" w:sz="0" w:space="0" w:color="auto"/>
                                <w:bottom w:val="none" w:sz="0" w:space="0" w:color="auto"/>
                                <w:right w:val="none" w:sz="0" w:space="0" w:color="auto"/>
                              </w:divBdr>
                              <w:divsChild>
                                <w:div w:id="714544546">
                                  <w:marLeft w:val="0"/>
                                  <w:marRight w:val="0"/>
                                  <w:marTop w:val="0"/>
                                  <w:marBottom w:val="0"/>
                                  <w:divBdr>
                                    <w:top w:val="none" w:sz="0" w:space="0" w:color="auto"/>
                                    <w:left w:val="none" w:sz="0" w:space="0" w:color="auto"/>
                                    <w:bottom w:val="none" w:sz="0" w:space="0" w:color="auto"/>
                                    <w:right w:val="none" w:sz="0" w:space="0" w:color="auto"/>
                                  </w:divBdr>
                                  <w:divsChild>
                                    <w:div w:id="1895193224">
                                      <w:marLeft w:val="0"/>
                                      <w:marRight w:val="0"/>
                                      <w:marTop w:val="0"/>
                                      <w:marBottom w:val="0"/>
                                      <w:divBdr>
                                        <w:top w:val="none" w:sz="0" w:space="0" w:color="auto"/>
                                        <w:left w:val="none" w:sz="0" w:space="0" w:color="auto"/>
                                        <w:bottom w:val="none" w:sz="0" w:space="0" w:color="auto"/>
                                        <w:right w:val="none" w:sz="0" w:space="0" w:color="auto"/>
                                      </w:divBdr>
                                      <w:divsChild>
                                        <w:div w:id="1004556180">
                                          <w:marLeft w:val="0"/>
                                          <w:marRight w:val="0"/>
                                          <w:marTop w:val="0"/>
                                          <w:marBottom w:val="180"/>
                                          <w:divBdr>
                                            <w:top w:val="none" w:sz="0" w:space="0" w:color="auto"/>
                                            <w:left w:val="none" w:sz="0" w:space="0" w:color="auto"/>
                                            <w:bottom w:val="none" w:sz="0" w:space="0" w:color="auto"/>
                                            <w:right w:val="none" w:sz="0" w:space="0" w:color="auto"/>
                                          </w:divBdr>
                                          <w:divsChild>
                                            <w:div w:id="1051780">
                                              <w:marLeft w:val="0"/>
                                              <w:marRight w:val="0"/>
                                              <w:marTop w:val="0"/>
                                              <w:marBottom w:val="0"/>
                                              <w:divBdr>
                                                <w:top w:val="none" w:sz="0" w:space="0" w:color="auto"/>
                                                <w:left w:val="none" w:sz="0" w:space="0" w:color="auto"/>
                                                <w:bottom w:val="none" w:sz="0" w:space="0" w:color="auto"/>
                                                <w:right w:val="none" w:sz="0" w:space="0" w:color="auto"/>
                                              </w:divBdr>
                                              <w:divsChild>
                                                <w:div w:id="60713357">
                                                  <w:marLeft w:val="0"/>
                                                  <w:marRight w:val="0"/>
                                                  <w:marTop w:val="0"/>
                                                  <w:marBottom w:val="0"/>
                                                  <w:divBdr>
                                                    <w:top w:val="none" w:sz="0" w:space="0" w:color="auto"/>
                                                    <w:left w:val="none" w:sz="0" w:space="0" w:color="auto"/>
                                                    <w:bottom w:val="none" w:sz="0" w:space="0" w:color="auto"/>
                                                    <w:right w:val="none" w:sz="0" w:space="0" w:color="auto"/>
                                                  </w:divBdr>
                                                  <w:divsChild>
                                                    <w:div w:id="1390492242">
                                                      <w:marLeft w:val="0"/>
                                                      <w:marRight w:val="0"/>
                                                      <w:marTop w:val="0"/>
                                                      <w:marBottom w:val="0"/>
                                                      <w:divBdr>
                                                        <w:top w:val="none" w:sz="0" w:space="0" w:color="auto"/>
                                                        <w:left w:val="none" w:sz="0" w:space="0" w:color="auto"/>
                                                        <w:bottom w:val="none" w:sz="0" w:space="0" w:color="auto"/>
                                                        <w:right w:val="none" w:sz="0" w:space="0" w:color="auto"/>
                                                      </w:divBdr>
                                                      <w:divsChild>
                                                        <w:div w:id="880938694">
                                                          <w:marLeft w:val="0"/>
                                                          <w:marRight w:val="0"/>
                                                          <w:marTop w:val="0"/>
                                                          <w:marBottom w:val="0"/>
                                                          <w:divBdr>
                                                            <w:top w:val="none" w:sz="0" w:space="0" w:color="auto"/>
                                                            <w:left w:val="none" w:sz="0" w:space="0" w:color="auto"/>
                                                            <w:bottom w:val="none" w:sz="0" w:space="0" w:color="auto"/>
                                                            <w:right w:val="none" w:sz="0" w:space="0" w:color="auto"/>
                                                          </w:divBdr>
                                                          <w:divsChild>
                                                            <w:div w:id="1224413206">
                                                              <w:marLeft w:val="0"/>
                                                              <w:marRight w:val="0"/>
                                                              <w:marTop w:val="0"/>
                                                              <w:marBottom w:val="0"/>
                                                              <w:divBdr>
                                                                <w:top w:val="none" w:sz="0" w:space="0" w:color="auto"/>
                                                                <w:left w:val="none" w:sz="0" w:space="0" w:color="auto"/>
                                                                <w:bottom w:val="none" w:sz="0" w:space="0" w:color="auto"/>
                                                                <w:right w:val="none" w:sz="0" w:space="0" w:color="auto"/>
                                                              </w:divBdr>
                                                              <w:divsChild>
                                                                <w:div w:id="503515709">
                                                                  <w:marLeft w:val="0"/>
                                                                  <w:marRight w:val="0"/>
                                                                  <w:marTop w:val="0"/>
                                                                  <w:marBottom w:val="0"/>
                                                                  <w:divBdr>
                                                                    <w:top w:val="none" w:sz="0" w:space="0" w:color="auto"/>
                                                                    <w:left w:val="none" w:sz="0" w:space="0" w:color="auto"/>
                                                                    <w:bottom w:val="none" w:sz="0" w:space="0" w:color="auto"/>
                                                                    <w:right w:val="none" w:sz="0" w:space="0" w:color="auto"/>
                                                                  </w:divBdr>
                                                                  <w:divsChild>
                                                                    <w:div w:id="7949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ony.vaes@n-va.be" TargetMode="External"/><Relationship Id="rId5" Type="http://schemas.openxmlformats.org/officeDocument/2006/relationships/hyperlink" Target="http://www.google.be/url?sa=i&amp;rct=j&amp;q=&amp;esrc=s&amp;source=images&amp;cd=&amp;cad=rja&amp;uact=8&amp;docid=cLcX0Z7LdkSO6M&amp;tbnid=v1D5Vghn1_aYlM:&amp;ved=0CAcQjRw&amp;url=http://aartselaar.n-va.be/campagnedagboek&amp;ei=osY6VIGkHcbJPdr2gagJ&amp;psig=AFQjCNHEehUo1t8uqJshYyOI5z8heaOLRA&amp;ust=1413224200317838" TargetMode="External"/><Relationship Id="rId10" Type="http://schemas.openxmlformats.org/officeDocument/2006/relationships/hyperlink" Target="mailto:ludo.lenaerts@n-va.b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168</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Peter Cornelis</cp:lastModifiedBy>
  <cp:revision>2</cp:revision>
  <cp:lastPrinted>2018-03-09T17:09:00Z</cp:lastPrinted>
  <dcterms:created xsi:type="dcterms:W3CDTF">2018-03-02T19:12:00Z</dcterms:created>
  <dcterms:modified xsi:type="dcterms:W3CDTF">2018-03-09T19:05:00Z</dcterms:modified>
</cp:coreProperties>
</file>